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C4A6" w14:textId="7C706A00" w:rsidR="00353C5D" w:rsidRDefault="004925ED" w:rsidP="00353C5D">
      <w:pPr>
        <w:rPr>
          <w:rFonts w:eastAsia="DengXian"/>
        </w:rPr>
      </w:pPr>
      <w:r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8FE9" wp14:editId="3F9D0E77">
                <wp:simplePos x="0" y="0"/>
                <wp:positionH relativeFrom="column">
                  <wp:posOffset>1000760</wp:posOffset>
                </wp:positionH>
                <wp:positionV relativeFrom="paragraph">
                  <wp:posOffset>386715</wp:posOffset>
                </wp:positionV>
                <wp:extent cx="4025900" cy="850900"/>
                <wp:effectExtent l="57150" t="57150" r="50800" b="635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A0EC9" w14:textId="77777777" w:rsidR="004925ED" w:rsidRPr="002C7C37" w:rsidRDefault="004925ED" w:rsidP="004925ED">
                            <w:pPr>
                              <w:spacing w:after="0" w:line="5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C3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台灣神經創傷暨重症學會-夏季會</w:t>
                            </w:r>
                          </w:p>
                          <w:p w14:paraId="18A4FBD5" w14:textId="686EC328" w:rsidR="004925ED" w:rsidRPr="002C7C37" w:rsidRDefault="00986491" w:rsidP="004925ED">
                            <w:pPr>
                              <w:spacing w:after="0" w:line="5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暨</w:t>
                            </w:r>
                            <w:r w:rsidR="004925ED" w:rsidRPr="002C7C3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北區神經外科聯合討論會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8FE9" id="矩形 14" o:spid="_x0000_s1026" style="position:absolute;margin-left:78.8pt;margin-top:30.45pt;width:31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RDyAIAABgGAAAOAAAAZHJzL2Uyb0RvYy54bWysVMFu2zAMvQ/YPwi6r3ayZGuDOkXQIsOA&#10;rg3aDj0rshwLkEWNUhJnXz9Kdtyg63YYdrEpknokn0heXrWNYTuFXoMt+Ogs50xZCaW2m4J/f1p+&#10;OOfMB2FLYcCqgh+U51fz9+8u926mxlCDKRUyArF+tncFr0NwsyzzslaN8GfglCVjBdiIQEfcZCWK&#10;PaE3Jhvn+adsD1g6BKm8J+1NZ+TzhF9VSob7qvIqMFNwyi2kL6bvOn6z+aWYbVC4Wss+DfEPWTRC&#10;Wwo6QN2IINgW9W9QjZYIHqpwJqHJoKq0VKkGqmaUv6rmsRZOpVqIHO8Gmvz/g5V3u0e3QqJh7/zM&#10;kxiraCts4p/yY20i6zCQpdrAJCkn+Xh6kROnkmzn0zzKBJO93HbowxcFDYtCwZEeI3Ekdrc+dK5H&#10;lxjMg9HlUhuTDrEB1LVBthP0dEJKZcMkXTfb5huUnZ5aoAsrZqSmp+7U50c1ZZNaKSKl3F4FUVZ9&#10;LGM8KRqFos8UMNTQN8USwYauTYze1OFBbxhqau5Qo1KrwFmpqZ+SS4o2QHrXQa/VTpmnHlqC3am2&#10;J6rzyF6YT1I4GBVTMvZBVUyXxPU4FT5UcsrJqDPVolSdevrH2hNgRK6I5AG7B3iL71GfZ+8fr6o0&#10;U8Pl/G+JdU883EiRiczhcqMt4FsAJgyRO396uhNqohjadds37RrKwwoZQjfc3smlpoa7FT6sBNI0&#10;U4/Shgr39KkM7AsOvcRZDfjzLX30pyEjK2d72g4F9z+2AhVn5qul8bsYTSZxnaTDZPp5TAc8taxP&#10;LXbbXAN18Yh2oZNJjP7BHMUKoXmmRbaIUckkrKTYBZcBj4fr0G0tWoVSLRbJjVaIE+HWPjoZwSPB&#10;caCe2meBrm+4QPN6B8dNImavhq/zjTctLLYBKp0mM1Lc8dpTT+snzU8/FXG/nZ6T18tCn/8CAAD/&#10;/wMAUEsDBBQABgAIAAAAIQCGQk684AAAAAoBAAAPAAAAZHJzL2Rvd25yZXYueG1sTI/BTsMwEETv&#10;SPyDtUhcEHWKQkpCnAohKiEuFQUERydekoh4ncZuav6e5QTH2XmanSnX0Q5ixsn3jhQsFwkIpMaZ&#10;nloFry+byxsQPmgyenCECr7Rw7o6PSl1YdyRnnHehVZwCPlCK+hCGAspfdOh1X7hRiT2Pt1kdWA5&#10;tdJM+sjhdpBXSZJJq3viD50e8b7D5mt3sAoePtL9pnlK3+ZHeRHHdzvv67hV6vws3t2CCBjDHwy/&#10;9bk6VNypdgcyXgysr1cZowqyJAfBwCpf8qFmJ09zkFUp/0+ofgAAAP//AwBQSwECLQAUAAYACAAA&#10;ACEAtoM4kv4AAADhAQAAEwAAAAAAAAAAAAAAAAAAAAAAW0NvbnRlbnRfVHlwZXNdLnhtbFBLAQIt&#10;ABQABgAIAAAAIQA4/SH/1gAAAJQBAAALAAAAAAAAAAAAAAAAAC8BAABfcmVscy8ucmVsc1BLAQIt&#10;ABQABgAIAAAAIQAITFRDyAIAABgGAAAOAAAAAAAAAAAAAAAAAC4CAABkcnMvZTJvRG9jLnhtbFBL&#10;AQItABQABgAIAAAAIQCGQk684AAAAAoBAAAPAAAAAAAAAAAAAAAAACIFAABkcnMvZG93bnJldi54&#10;bWxQSwUGAAAAAAQABADzAAAALwYAAAAA&#10;" fillcolor="#caf8f0 [663]" strokecolor="#63780b [1604]" strokeweight="2pt">
                <v:textbox>
                  <w:txbxContent>
                    <w:p w14:paraId="06DA0EC9" w14:textId="77777777" w:rsidR="004925ED" w:rsidRPr="002C7C37" w:rsidRDefault="004925ED" w:rsidP="004925ED">
                      <w:pPr>
                        <w:spacing w:after="0" w:line="5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C3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台灣神經創傷暨重症學會-夏季會</w:t>
                      </w:r>
                    </w:p>
                    <w:p w14:paraId="18A4FBD5" w14:textId="686EC328" w:rsidR="004925ED" w:rsidRPr="002C7C37" w:rsidRDefault="00986491" w:rsidP="004925ED">
                      <w:pPr>
                        <w:spacing w:after="0" w:line="52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暨</w:t>
                      </w:r>
                      <w:r w:rsidR="004925ED" w:rsidRPr="002C7C3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北區神經外科聯合討論會</w:t>
                      </w:r>
                    </w:p>
                  </w:txbxContent>
                </v:textbox>
              </v:rect>
            </w:pict>
          </mc:Fallback>
        </mc:AlternateContent>
      </w:r>
    </w:p>
    <w:p w14:paraId="2BF22598" w14:textId="78FCD4D6" w:rsidR="00353C5D" w:rsidRDefault="00353C5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22E93487" w14:textId="32099C5F" w:rsidR="00353C5D" w:rsidRDefault="00353C5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09724914" w14:textId="006A411D" w:rsidR="004925ED" w:rsidRDefault="004925E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07509589" w14:textId="39854B63" w:rsidR="004925ED" w:rsidRDefault="004925E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49A9F728" w14:textId="187BA821" w:rsidR="004925ED" w:rsidRDefault="004925E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5AEDB15C" w14:textId="0D731F15" w:rsidR="004925ED" w:rsidRDefault="004925E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147C10CB" w14:textId="77777777" w:rsidR="004925ED" w:rsidRDefault="004925ED" w:rsidP="00353C5D">
      <w:pPr>
        <w:spacing w:after="0" w:line="240" w:lineRule="auto"/>
        <w:ind w:leftChars="300" w:left="660"/>
        <w:rPr>
          <w:rFonts w:ascii="Times New Roman" w:eastAsia="DengXian" w:hAnsi="Times New Roman" w:cs="Times New Roman"/>
          <w:sz w:val="24"/>
          <w:szCs w:val="24"/>
        </w:rPr>
      </w:pPr>
    </w:p>
    <w:p w14:paraId="1A0A6678" w14:textId="6ADC4D16" w:rsidR="00353C5D" w:rsidRPr="00353C5D" w:rsidRDefault="00353C5D" w:rsidP="00353C5D">
      <w:pPr>
        <w:spacing w:after="0" w:line="240" w:lineRule="auto"/>
        <w:ind w:leftChars="300" w:left="660"/>
        <w:rPr>
          <w:rFonts w:ascii="Times New Roman" w:eastAsia="標楷體" w:hAnsi="Times New Roman" w:cs="Times New Roman"/>
          <w:sz w:val="24"/>
          <w:szCs w:val="24"/>
        </w:rPr>
      </w:pPr>
      <w:r w:rsidRPr="00353C5D">
        <w:rPr>
          <w:rFonts w:ascii="Times New Roman" w:eastAsia="標楷體" w:hAnsi="Times New Roman" w:cs="Times New Roman"/>
          <w:sz w:val="24"/>
          <w:szCs w:val="24"/>
        </w:rPr>
        <w:t>時</w:t>
      </w:r>
      <w:r w:rsidRPr="00353C5D"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Pr="00353C5D">
        <w:rPr>
          <w:rFonts w:ascii="Times New Roman" w:eastAsia="標楷體" w:hAnsi="Times New Roman" w:cs="Times New Roman"/>
          <w:sz w:val="24"/>
          <w:szCs w:val="24"/>
        </w:rPr>
        <w:t>間：民國</w:t>
      </w:r>
      <w:r w:rsidRPr="00353C5D">
        <w:rPr>
          <w:rFonts w:ascii="Times New Roman" w:eastAsia="標楷體" w:hAnsi="Times New Roman" w:cs="Times New Roman"/>
          <w:sz w:val="24"/>
          <w:szCs w:val="24"/>
        </w:rPr>
        <w:t>112</w:t>
      </w:r>
      <w:r w:rsidRPr="00353C5D">
        <w:rPr>
          <w:rFonts w:ascii="Times New Roman" w:eastAsia="標楷體" w:hAnsi="Times New Roman" w:cs="Times New Roman"/>
          <w:sz w:val="24"/>
          <w:szCs w:val="24"/>
        </w:rPr>
        <w:t>年</w:t>
      </w:r>
      <w:r w:rsidRPr="00353C5D">
        <w:rPr>
          <w:rFonts w:ascii="Times New Roman" w:eastAsia="標楷體" w:hAnsi="Times New Roman" w:cs="Times New Roman"/>
          <w:sz w:val="24"/>
          <w:szCs w:val="24"/>
        </w:rPr>
        <w:t>5</w:t>
      </w:r>
      <w:r w:rsidRPr="00353C5D">
        <w:rPr>
          <w:rFonts w:ascii="Times New Roman" w:eastAsia="標楷體" w:hAnsi="Times New Roman" w:cs="Times New Roman"/>
          <w:sz w:val="24"/>
          <w:szCs w:val="24"/>
        </w:rPr>
        <w:t>月</w:t>
      </w:r>
      <w:r w:rsidRPr="00353C5D">
        <w:rPr>
          <w:rFonts w:ascii="Times New Roman" w:eastAsia="標楷體" w:hAnsi="Times New Roman" w:cs="Times New Roman"/>
          <w:sz w:val="24"/>
          <w:szCs w:val="24"/>
        </w:rPr>
        <w:t>20</w:t>
      </w:r>
      <w:r w:rsidRPr="00353C5D">
        <w:rPr>
          <w:rFonts w:ascii="Times New Roman" w:eastAsia="標楷體" w:hAnsi="Times New Roman" w:cs="Times New Roman"/>
          <w:sz w:val="24"/>
          <w:szCs w:val="24"/>
        </w:rPr>
        <w:t>日（六）</w:t>
      </w:r>
      <w:r w:rsidRPr="00353C5D">
        <w:rPr>
          <w:rFonts w:ascii="Times New Roman" w:eastAsia="標楷體" w:hAnsi="Times New Roman" w:cs="Times New Roman"/>
          <w:sz w:val="24"/>
          <w:szCs w:val="24"/>
        </w:rPr>
        <w:t>13:</w:t>
      </w:r>
      <w:r w:rsidR="00395230">
        <w:rPr>
          <w:rFonts w:ascii="Times New Roman" w:eastAsia="標楷體" w:hAnsi="Times New Roman" w:cs="Times New Roman"/>
          <w:sz w:val="24"/>
          <w:szCs w:val="24"/>
        </w:rPr>
        <w:t>3</w:t>
      </w:r>
      <w:r w:rsidRPr="00353C5D">
        <w:rPr>
          <w:rFonts w:ascii="Times New Roman" w:eastAsia="標楷體" w:hAnsi="Times New Roman" w:cs="Times New Roman"/>
          <w:sz w:val="24"/>
          <w:szCs w:val="24"/>
        </w:rPr>
        <w:t>0</w:t>
      </w:r>
      <w:r w:rsidRPr="00353C5D">
        <w:rPr>
          <w:rFonts w:ascii="Times New Roman" w:eastAsia="標楷體" w:hAnsi="Times New Roman" w:cs="Times New Roman"/>
          <w:sz w:val="24"/>
          <w:szCs w:val="24"/>
        </w:rPr>
        <w:t>～</w:t>
      </w:r>
      <w:r w:rsidRPr="00353C5D">
        <w:rPr>
          <w:rFonts w:ascii="Times New Roman" w:eastAsia="標楷體" w:hAnsi="Times New Roman" w:cs="Times New Roman"/>
          <w:sz w:val="24"/>
          <w:szCs w:val="24"/>
        </w:rPr>
        <w:t>18:30</w:t>
      </w:r>
    </w:p>
    <w:p w14:paraId="1C09C8B0" w14:textId="73EBF5D3" w:rsidR="00353C5D" w:rsidRPr="00353C5D" w:rsidRDefault="00353C5D" w:rsidP="00353C5D">
      <w:pPr>
        <w:spacing w:after="0" w:line="240" w:lineRule="auto"/>
        <w:ind w:leftChars="300" w:left="6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53C5D">
        <w:rPr>
          <w:rFonts w:ascii="Times New Roman" w:eastAsia="標楷體" w:hAnsi="Times New Roman" w:cs="Times New Roman"/>
          <w:sz w:val="24"/>
          <w:szCs w:val="24"/>
        </w:rPr>
        <w:t>地</w:t>
      </w:r>
      <w:r w:rsidRPr="00353C5D"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Pr="00353C5D">
        <w:rPr>
          <w:rFonts w:ascii="Times New Roman" w:eastAsia="標楷體" w:hAnsi="Times New Roman" w:cs="Times New Roman"/>
          <w:sz w:val="24"/>
          <w:szCs w:val="24"/>
        </w:rPr>
        <w:t>點：</w:t>
      </w:r>
      <w:r w:rsidRPr="00353C5D">
        <w:rPr>
          <w:rFonts w:ascii="Times New Roman" w:eastAsia="標楷體" w:hAnsi="Times New Roman" w:cs="Times New Roman" w:hint="eastAsia"/>
          <w:sz w:val="24"/>
          <w:szCs w:val="24"/>
        </w:rPr>
        <w:t>鉅星匯國際宴會廳</w:t>
      </w:r>
      <w:r w:rsidR="00761B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 w:rsidR="00761B8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瑪瑙廳</w:t>
      </w:r>
    </w:p>
    <w:p w14:paraId="3E64B92A" w14:textId="77777777" w:rsidR="00353C5D" w:rsidRPr="00353C5D" w:rsidRDefault="00353C5D" w:rsidP="00353C5D">
      <w:pPr>
        <w:spacing w:after="0" w:line="240" w:lineRule="auto"/>
        <w:ind w:leftChars="300" w:left="660"/>
        <w:rPr>
          <w:rFonts w:ascii="Times New Roman" w:eastAsia="標楷體" w:hAnsi="Times New Roman" w:cs="Times New Roman"/>
          <w:sz w:val="24"/>
          <w:szCs w:val="24"/>
        </w:rPr>
      </w:pPr>
      <w:r w:rsidRPr="00353C5D">
        <w:rPr>
          <w:rFonts w:ascii="Times New Roman" w:eastAsia="標楷體" w:hAnsi="Times New Roman" w:cs="Times New Roman"/>
          <w:sz w:val="24"/>
          <w:szCs w:val="24"/>
        </w:rPr>
        <w:t>地</w:t>
      </w:r>
      <w:r w:rsidRPr="00353C5D">
        <w:rPr>
          <w:rFonts w:ascii="Times New Roman" w:eastAsia="標楷體" w:hAnsi="Times New Roman" w:cs="Times New Roman" w:hint="eastAsia"/>
          <w:sz w:val="24"/>
          <w:szCs w:val="24"/>
        </w:rPr>
        <w:t xml:space="preserve">        </w:t>
      </w:r>
      <w:r w:rsidRPr="00353C5D">
        <w:rPr>
          <w:rFonts w:ascii="Times New Roman" w:eastAsia="標楷體" w:hAnsi="Times New Roman" w:cs="Times New Roman"/>
          <w:sz w:val="24"/>
          <w:szCs w:val="24"/>
        </w:rPr>
        <w:t>址：台北市</w:t>
      </w:r>
      <w:r w:rsidRPr="00353C5D">
        <w:rPr>
          <w:rFonts w:ascii="Times New Roman" w:eastAsia="標楷體" w:hAnsi="Times New Roman" w:cs="Times New Roman"/>
          <w:color w:val="202124"/>
          <w:sz w:val="24"/>
          <w:szCs w:val="24"/>
          <w:shd w:val="clear" w:color="auto" w:fill="FFFFFF"/>
        </w:rPr>
        <w:t>中山區新生北路二段</w:t>
      </w:r>
      <w:r w:rsidRPr="00353C5D">
        <w:rPr>
          <w:rFonts w:ascii="Times New Roman" w:eastAsia="標楷體" w:hAnsi="Times New Roman" w:cs="Times New Roman"/>
          <w:color w:val="202124"/>
          <w:sz w:val="24"/>
          <w:szCs w:val="24"/>
          <w:shd w:val="clear" w:color="auto" w:fill="FFFFFF"/>
        </w:rPr>
        <w:t>28</w:t>
      </w:r>
      <w:r w:rsidRPr="00353C5D">
        <w:rPr>
          <w:rFonts w:ascii="Times New Roman" w:eastAsia="標楷體" w:hAnsi="Times New Roman" w:cs="Times New Roman"/>
          <w:color w:val="202124"/>
          <w:sz w:val="24"/>
          <w:szCs w:val="24"/>
          <w:shd w:val="clear" w:color="auto" w:fill="FFFFFF"/>
        </w:rPr>
        <w:t>號</w:t>
      </w:r>
      <w:r w:rsidRPr="00353C5D">
        <w:rPr>
          <w:rFonts w:ascii="Times New Roman" w:eastAsia="標楷體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Pr="00353C5D">
        <w:rPr>
          <w:rFonts w:ascii="Times New Roman" w:eastAsia="標楷體" w:hAnsi="Times New Roman" w:cs="Times New Roman"/>
          <w:color w:val="202124"/>
          <w:sz w:val="24"/>
          <w:szCs w:val="24"/>
          <w:shd w:val="clear" w:color="auto" w:fill="FFFFFF"/>
        </w:rPr>
        <w:t>樓</w:t>
      </w:r>
    </w:p>
    <w:p w14:paraId="35179650" w14:textId="221993AA" w:rsidR="00353C5D" w:rsidRPr="00353C5D" w:rsidRDefault="00353C5D" w:rsidP="00353C5D">
      <w:pPr>
        <w:spacing w:after="0" w:line="240" w:lineRule="auto"/>
        <w:rPr>
          <w:rFonts w:eastAsia="DengXian"/>
          <w:sz w:val="24"/>
          <w:szCs w:val="24"/>
        </w:rPr>
      </w:pPr>
      <w:r w:rsidRPr="00353C5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 </w:t>
      </w:r>
      <w:r w:rsidRPr="00353C5D">
        <w:rPr>
          <w:rFonts w:ascii="Times New Roman" w:eastAsia="標楷體" w:hAnsi="Times New Roman" w:cs="Times New Roman"/>
          <w:sz w:val="24"/>
          <w:szCs w:val="24"/>
        </w:rPr>
        <w:t>主辦單位：台灣神經創傷</w:t>
      </w:r>
      <w:r w:rsidRPr="00353C5D">
        <w:rPr>
          <w:rFonts w:ascii="Times New Roman" w:eastAsia="標楷體" w:hAnsi="Times New Roman" w:cs="Times New Roman" w:hint="eastAsia"/>
          <w:sz w:val="24"/>
          <w:szCs w:val="24"/>
        </w:rPr>
        <w:t>暨重症</w:t>
      </w:r>
      <w:r w:rsidRPr="00353C5D">
        <w:rPr>
          <w:rFonts w:ascii="Times New Roman" w:eastAsia="標楷體" w:hAnsi="Times New Roman" w:cs="Times New Roman"/>
          <w:sz w:val="24"/>
          <w:szCs w:val="24"/>
        </w:rPr>
        <w:t>學會</w:t>
      </w:r>
      <w:r w:rsidRPr="00353C5D">
        <w:rPr>
          <w:rFonts w:ascii="標楷體" w:eastAsia="標楷體" w:hAnsi="標楷體" w:cs="Times New Roman" w:hint="eastAsia"/>
          <w:sz w:val="24"/>
          <w:szCs w:val="24"/>
        </w:rPr>
        <w:t>、</w:t>
      </w:r>
      <w:r w:rsidRPr="00353C5D">
        <w:rPr>
          <w:rFonts w:ascii="Times New Roman" w:eastAsia="標楷體" w:hAnsi="Times New Roman" w:cs="Times New Roman" w:hint="eastAsia"/>
          <w:sz w:val="24"/>
          <w:szCs w:val="24"/>
        </w:rPr>
        <w:t>三軍總醫院神經外科部</w:t>
      </w:r>
    </w:p>
    <w:p w14:paraId="75273682" w14:textId="14D87520" w:rsidR="00395230" w:rsidRPr="005764D5" w:rsidRDefault="00353C5D" w:rsidP="00395230">
      <w:pPr>
        <w:spacing w:after="0" w:line="240" w:lineRule="auto"/>
        <w:rPr>
          <w:rFonts w:ascii="標楷體" w:eastAsia="標楷體" w:hAnsi="標楷體" w:cs="Times New Roman"/>
          <w:sz w:val="10"/>
          <w:szCs w:val="10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          </w:t>
      </w:r>
    </w:p>
    <w:tbl>
      <w:tblPr>
        <w:tblStyle w:val="2-13"/>
        <w:tblpPr w:leftFromText="180" w:rightFromText="180" w:vertAnchor="text" w:horzAnchor="margin" w:tblpY="97"/>
        <w:tblW w:w="9923" w:type="dxa"/>
        <w:tblLook w:val="04A0" w:firstRow="1" w:lastRow="0" w:firstColumn="1" w:lastColumn="0" w:noHBand="0" w:noVBand="1"/>
      </w:tblPr>
      <w:tblGrid>
        <w:gridCol w:w="1560"/>
        <w:gridCol w:w="3827"/>
        <w:gridCol w:w="2268"/>
        <w:gridCol w:w="50"/>
        <w:gridCol w:w="2218"/>
      </w:tblGrid>
      <w:tr w:rsidR="004925ED" w:rsidRPr="00BC1DBC" w14:paraId="2D465FC6" w14:textId="77777777" w:rsidTr="00492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7E45960" w14:textId="77777777" w:rsidR="004925ED" w:rsidRPr="00A42B5E" w:rsidRDefault="004925ED" w:rsidP="004925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2B5E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3827" w:type="dxa"/>
            <w:vAlign w:val="center"/>
          </w:tcPr>
          <w:p w14:paraId="1E4592FD" w14:textId="77777777" w:rsidR="004925ED" w:rsidRPr="00A42B5E" w:rsidRDefault="004925ED" w:rsidP="004925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A42B5E">
              <w:rPr>
                <w:rFonts w:ascii="Times New Roman" w:hAnsi="Times New Roman" w:cs="Times New Roman"/>
                <w:color w:val="000000"/>
              </w:rPr>
              <w:t>Topic</w:t>
            </w:r>
          </w:p>
        </w:tc>
        <w:tc>
          <w:tcPr>
            <w:tcW w:w="2318" w:type="dxa"/>
            <w:gridSpan w:val="2"/>
            <w:vAlign w:val="center"/>
          </w:tcPr>
          <w:p w14:paraId="6E24C8F4" w14:textId="77777777" w:rsidR="004925ED" w:rsidRPr="00A42B5E" w:rsidRDefault="004925ED" w:rsidP="00492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A42B5E">
              <w:rPr>
                <w:rFonts w:ascii="Times New Roman" w:hAnsi="Times New Roman" w:cs="Times New Roman"/>
                <w:color w:val="000000"/>
              </w:rPr>
              <w:t>Speaker</w:t>
            </w:r>
          </w:p>
        </w:tc>
        <w:tc>
          <w:tcPr>
            <w:tcW w:w="2218" w:type="dxa"/>
            <w:vAlign w:val="center"/>
          </w:tcPr>
          <w:p w14:paraId="143E18B4" w14:textId="77777777" w:rsidR="004925ED" w:rsidRPr="00A42B5E" w:rsidRDefault="004925ED" w:rsidP="00492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A42B5E">
              <w:rPr>
                <w:rFonts w:ascii="Times New Roman" w:hAnsi="Times New Roman" w:cs="Times New Roman"/>
                <w:color w:val="000000"/>
              </w:rPr>
              <w:t>Moderator</w:t>
            </w:r>
          </w:p>
        </w:tc>
      </w:tr>
      <w:tr w:rsidR="004925ED" w:rsidRPr="00BC1DBC" w14:paraId="620F5639" w14:textId="77777777" w:rsidTr="0049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FD4F31C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eastAsia="微軟正黑體" w:hAnsi="Times New Roman" w:cs="Times New Roman"/>
                <w:b w:val="0"/>
                <w:bCs w:val="0"/>
              </w:rPr>
              <w:t>13:</w:t>
            </w:r>
            <w:r>
              <w:rPr>
                <w:rFonts w:ascii="Times New Roman" w:eastAsia="微軟正黑體" w:hAnsi="Times New Roman" w:cs="Times New Roman"/>
                <w:b w:val="0"/>
                <w:bCs w:val="0"/>
              </w:rPr>
              <w:t>3</w:t>
            </w:r>
            <w:r w:rsidRPr="00521B6E">
              <w:rPr>
                <w:rFonts w:ascii="Times New Roman" w:eastAsia="微軟正黑體" w:hAnsi="Times New Roman" w:cs="Times New Roman"/>
                <w:b w:val="0"/>
                <w:bCs w:val="0"/>
              </w:rPr>
              <w:t>0-1</w:t>
            </w:r>
            <w:r>
              <w:rPr>
                <w:rFonts w:ascii="Times New Roman" w:eastAsia="微軟正黑體" w:hAnsi="Times New Roman" w:cs="Times New Roman"/>
                <w:b w:val="0"/>
                <w:bCs w:val="0"/>
              </w:rPr>
              <w:t>4</w:t>
            </w:r>
            <w:r w:rsidRPr="00521B6E">
              <w:rPr>
                <w:rFonts w:ascii="Times New Roman" w:eastAsia="微軟正黑體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eastAsia="微軟正黑體" w:hAnsi="Times New Roman" w:cs="Times New Roman"/>
                <w:b w:val="0"/>
                <w:bCs w:val="0"/>
              </w:rPr>
              <w:t>0</w:t>
            </w:r>
            <w:r w:rsidRPr="00521B6E">
              <w:rPr>
                <w:rFonts w:ascii="Times New Roman" w:eastAsia="微軟正黑體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8363" w:type="dxa"/>
            <w:gridSpan w:val="4"/>
            <w:vAlign w:val="center"/>
          </w:tcPr>
          <w:p w14:paraId="277F849E" w14:textId="77777777" w:rsidR="004925ED" w:rsidRPr="00BC1DBC" w:rsidRDefault="004925ED" w:rsidP="004925E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Registration</w:t>
            </w:r>
          </w:p>
        </w:tc>
      </w:tr>
      <w:tr w:rsidR="004925ED" w:rsidRPr="00BC1DBC" w14:paraId="5D4DE9B7" w14:textId="77777777" w:rsidTr="004925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16BA4B9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199B02C9" w14:textId="77777777" w:rsidR="004925ED" w:rsidRPr="00BC1DBC" w:rsidRDefault="004925ED" w:rsidP="004925E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Times New Roman" w:eastAsia="微軟正黑體" w:hAnsi="Times New Roman" w:cs="Times New Roman"/>
              </w:rPr>
              <w:t>Opening remark</w:t>
            </w:r>
          </w:p>
        </w:tc>
        <w:tc>
          <w:tcPr>
            <w:tcW w:w="4536" w:type="dxa"/>
            <w:gridSpan w:val="3"/>
            <w:vAlign w:val="center"/>
          </w:tcPr>
          <w:p w14:paraId="6AC687A0" w14:textId="77777777" w:rsidR="004925ED" w:rsidRPr="00BC1DBC" w:rsidRDefault="004925ED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BC1DBC">
              <w:rPr>
                <w:rFonts w:ascii="標楷體" w:eastAsia="標楷體" w:hAnsi="標楷體" w:cs="Times New Roman"/>
              </w:rPr>
              <w:t>台灣神經創傷</w:t>
            </w:r>
            <w:r>
              <w:rPr>
                <w:rFonts w:ascii="標楷體" w:eastAsia="標楷體" w:hAnsi="標楷體" w:cs="Times New Roman" w:hint="eastAsia"/>
              </w:rPr>
              <w:t>暨重症</w:t>
            </w:r>
            <w:r w:rsidRPr="00BC1DBC">
              <w:rPr>
                <w:rFonts w:ascii="標楷體" w:eastAsia="標楷體" w:hAnsi="標楷體" w:cs="Times New Roman"/>
              </w:rPr>
              <w:t>學會</w:t>
            </w:r>
            <w:r w:rsidRPr="00BC1DBC">
              <w:rPr>
                <w:rFonts w:ascii="標楷體" w:eastAsia="標楷體" w:hAnsi="標楷體" w:cs="Times New Roman" w:hint="eastAsia"/>
              </w:rPr>
              <w:t xml:space="preserve"> </w:t>
            </w:r>
            <w:r w:rsidRPr="00BC1DBC">
              <w:rPr>
                <w:rFonts w:ascii="標楷體" w:eastAsia="標楷體" w:hAnsi="標楷體" w:cs="Times New Roman"/>
              </w:rPr>
              <w:t>李旭東理事長</w:t>
            </w:r>
          </w:p>
        </w:tc>
      </w:tr>
      <w:tr w:rsidR="004925ED" w:rsidRPr="00BC1DBC" w14:paraId="1F8A3F5E" w14:textId="77777777" w:rsidTr="0049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10BF8F6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0-14: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135AA2ED" w14:textId="4B7D47AF" w:rsidR="004925ED" w:rsidRPr="00E5547F" w:rsidRDefault="00D70F49" w:rsidP="004925E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>e Trio between BTRE, scalpel and AED: Harmony or conflict</w:t>
            </w:r>
          </w:p>
        </w:tc>
        <w:tc>
          <w:tcPr>
            <w:tcW w:w="2318" w:type="dxa"/>
            <w:gridSpan w:val="2"/>
            <w:vAlign w:val="center"/>
          </w:tcPr>
          <w:p w14:paraId="1729225C" w14:textId="77777777" w:rsidR="004925ED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湯其暾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2017E91C" w14:textId="690DEB85" w:rsidR="004925ED" w:rsidRPr="00E5547F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="00C07463">
              <w:rPr>
                <w:rFonts w:ascii="Times New Roman" w:eastAsia="標楷體" w:hAnsi="Times New Roman" w:cs="Times New Roman" w:hint="eastAsia"/>
              </w:rPr>
              <w:t>軍總醫院</w:t>
            </w:r>
          </w:p>
        </w:tc>
        <w:tc>
          <w:tcPr>
            <w:tcW w:w="2218" w:type="dxa"/>
            <w:vAlign w:val="center"/>
          </w:tcPr>
          <w:p w14:paraId="505687CD" w14:textId="77777777" w:rsidR="004925ED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孫瑞明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醫師</w:t>
            </w:r>
          </w:p>
          <w:p w14:paraId="22A498E5" w14:textId="614F0C83" w:rsidR="004925ED" w:rsidRPr="00E5547F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嘉</w:t>
            </w:r>
            <w:r w:rsidR="00C07463">
              <w:rPr>
                <w:rFonts w:ascii="Times New Roman" w:eastAsia="標楷體" w:hAnsi="Times New Roman" w:cs="Times New Roman" w:hint="eastAsia"/>
                <w:spacing w:val="-20"/>
              </w:rPr>
              <w:t>義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基</w:t>
            </w:r>
            <w:r w:rsidR="00C07463">
              <w:rPr>
                <w:rFonts w:ascii="Times New Roman" w:eastAsia="標楷體" w:hAnsi="Times New Roman" w:cs="Times New Roman" w:hint="eastAsia"/>
                <w:spacing w:val="-20"/>
              </w:rPr>
              <w:t>督教醫院</w:t>
            </w:r>
          </w:p>
        </w:tc>
      </w:tr>
      <w:tr w:rsidR="004925ED" w:rsidRPr="00BC1DBC" w14:paraId="4DFAA78E" w14:textId="77777777" w:rsidTr="004925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5ADB924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0-14: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50</w:t>
            </w:r>
          </w:p>
        </w:tc>
        <w:tc>
          <w:tcPr>
            <w:tcW w:w="3827" w:type="dxa"/>
            <w:vAlign w:val="center"/>
          </w:tcPr>
          <w:p w14:paraId="44A45233" w14:textId="75458785" w:rsidR="004925ED" w:rsidRPr="00E5547F" w:rsidRDefault="00AE1A28" w:rsidP="004925E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>
              <w:rPr>
                <w:rFonts w:ascii="Times New Roman" w:eastAsia="標楷體" w:hAnsi="Times New Roman" w:cs="Times New Roman"/>
              </w:rPr>
              <w:t>anagement of PTS</w:t>
            </w:r>
          </w:p>
        </w:tc>
        <w:tc>
          <w:tcPr>
            <w:tcW w:w="2318" w:type="dxa"/>
            <w:gridSpan w:val="2"/>
            <w:vAlign w:val="center"/>
          </w:tcPr>
          <w:p w14:paraId="6EF24A3D" w14:textId="5351BD82" w:rsidR="004925ED" w:rsidRDefault="00C07463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林新曜</w:t>
            </w:r>
            <w:r w:rsidR="004925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925ED"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6016EC96" w14:textId="0F07F12C" w:rsidR="004925ED" w:rsidRPr="00E5547F" w:rsidRDefault="00C07463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馬偕醫院</w:t>
            </w:r>
          </w:p>
        </w:tc>
        <w:tc>
          <w:tcPr>
            <w:tcW w:w="2218" w:type="dxa"/>
            <w:vAlign w:val="center"/>
          </w:tcPr>
          <w:p w14:paraId="6A7F1C05" w14:textId="77777777" w:rsidR="004925ED" w:rsidRDefault="004925ED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龔瑞琛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2962CA61" w14:textId="44A7AC7A" w:rsidR="004925ED" w:rsidRPr="00E5547F" w:rsidRDefault="004925ED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高醫</w:t>
            </w:r>
            <w:r w:rsidR="00C07463">
              <w:rPr>
                <w:rFonts w:ascii="Times New Roman" w:eastAsia="標楷體" w:hAnsi="Times New Roman" w:cs="Times New Roman" w:hint="eastAsia"/>
              </w:rPr>
              <w:t>大附院</w:t>
            </w:r>
          </w:p>
        </w:tc>
      </w:tr>
      <w:tr w:rsidR="004925ED" w:rsidRPr="00BC1DBC" w14:paraId="6EE4CA57" w14:textId="77777777" w:rsidTr="0049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3FAD4E5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50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-1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68C614A7" w14:textId="0AF52A4A" w:rsidR="004925ED" w:rsidRPr="00E5547F" w:rsidRDefault="00AE1A28" w:rsidP="004925E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Electroencephalogram in the neurocritical care unit: a focused look at acute brain injury</w:t>
            </w:r>
          </w:p>
        </w:tc>
        <w:tc>
          <w:tcPr>
            <w:tcW w:w="2318" w:type="dxa"/>
            <w:gridSpan w:val="2"/>
            <w:vAlign w:val="center"/>
          </w:tcPr>
          <w:p w14:paraId="4C9F6C99" w14:textId="16A63E0A" w:rsidR="004925ED" w:rsidRDefault="00C07463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郭曄</w:t>
            </w:r>
            <w:r w:rsidR="00722521">
              <w:rPr>
                <w:rFonts w:ascii="Times New Roman" w:eastAsia="標楷體" w:hAnsi="Times New Roman" w:cs="Times New Roman" w:hint="eastAsia"/>
                <w:spacing w:val="-20"/>
              </w:rPr>
              <w:t>嶸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醫師</w:t>
            </w:r>
          </w:p>
          <w:p w14:paraId="1213451B" w14:textId="3A2180FC" w:rsidR="00C07463" w:rsidRPr="00E5547F" w:rsidRDefault="00C07463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亞東醫院</w:t>
            </w:r>
          </w:p>
        </w:tc>
        <w:tc>
          <w:tcPr>
            <w:tcW w:w="2218" w:type="dxa"/>
            <w:vAlign w:val="center"/>
          </w:tcPr>
          <w:p w14:paraId="084EC8A5" w14:textId="061ABC5E" w:rsidR="004925ED" w:rsidRDefault="00C572D6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謝政達</w:t>
            </w:r>
            <w:r w:rsidR="004925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925ED"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51741F62" w14:textId="2A220828" w:rsidR="004925ED" w:rsidRPr="00E5547F" w:rsidRDefault="00C572D6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汐止國泰</w:t>
            </w:r>
            <w:r w:rsidR="001A7A39">
              <w:rPr>
                <w:rFonts w:ascii="Times New Roman" w:eastAsia="標楷體" w:hAnsi="Times New Roman" w:cs="Times New Roman" w:hint="eastAsia"/>
              </w:rPr>
              <w:t>醫院</w:t>
            </w:r>
          </w:p>
        </w:tc>
      </w:tr>
      <w:tr w:rsidR="004925ED" w:rsidRPr="00BC1DBC" w14:paraId="312D7BDF" w14:textId="77777777" w:rsidTr="004925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A336058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0-15: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8363" w:type="dxa"/>
            <w:gridSpan w:val="4"/>
            <w:vAlign w:val="center"/>
          </w:tcPr>
          <w:p w14:paraId="0003E9D0" w14:textId="77777777" w:rsidR="004925ED" w:rsidRPr="00E5547F" w:rsidRDefault="004925ED" w:rsidP="004925E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E5547F">
              <w:rPr>
                <w:rFonts w:ascii="Times New Roman" w:eastAsia="微軟正黑體" w:hAnsi="Times New Roman" w:cs="Times New Roman"/>
              </w:rPr>
              <w:t>Coffee break</w:t>
            </w:r>
          </w:p>
        </w:tc>
      </w:tr>
      <w:tr w:rsidR="004925ED" w:rsidRPr="00BC1DBC" w14:paraId="267A9C12" w14:textId="77777777" w:rsidTr="0049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8F5F367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:40</w:t>
            </w:r>
          </w:p>
        </w:tc>
        <w:tc>
          <w:tcPr>
            <w:tcW w:w="3827" w:type="dxa"/>
            <w:vAlign w:val="center"/>
          </w:tcPr>
          <w:p w14:paraId="4E879278" w14:textId="77777777" w:rsidR="004925ED" w:rsidRPr="00E5547F" w:rsidRDefault="004925ED" w:rsidP="004925E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547F">
              <w:rPr>
                <w:rFonts w:ascii="Times New Roman" w:eastAsia="標楷體" w:hAnsi="Times New Roman" w:cs="Times New Roman"/>
              </w:rPr>
              <w:t>醫療法第</w:t>
            </w:r>
            <w:r w:rsidRPr="00E5547F">
              <w:rPr>
                <w:rFonts w:ascii="Times New Roman" w:eastAsia="標楷體" w:hAnsi="Times New Roman" w:cs="Times New Roman"/>
              </w:rPr>
              <w:t>82</w:t>
            </w:r>
            <w:r w:rsidRPr="00E5547F">
              <w:rPr>
                <w:rFonts w:ascii="Times New Roman" w:eastAsia="標楷體" w:hAnsi="Times New Roman" w:cs="Times New Roman"/>
              </w:rPr>
              <w:t>條</w:t>
            </w:r>
            <w:r>
              <w:rPr>
                <w:rFonts w:ascii="Times New Roman" w:eastAsia="標楷體" w:hAnsi="Times New Roman" w:cs="Times New Roman" w:hint="eastAsia"/>
              </w:rPr>
              <w:t>修正帶來的新局</w:t>
            </w:r>
          </w:p>
        </w:tc>
        <w:tc>
          <w:tcPr>
            <w:tcW w:w="2318" w:type="dxa"/>
            <w:gridSpan w:val="2"/>
            <w:vAlign w:val="center"/>
          </w:tcPr>
          <w:p w14:paraId="18AB47E2" w14:textId="77777777" w:rsidR="004925ED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廖建瑜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法官</w:t>
            </w:r>
          </w:p>
          <w:p w14:paraId="420AD1DF" w14:textId="5BFF39B7" w:rsidR="00B86CC4" w:rsidRPr="00E5547F" w:rsidRDefault="00B86CC4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台灣高等法院</w:t>
            </w:r>
          </w:p>
        </w:tc>
        <w:tc>
          <w:tcPr>
            <w:tcW w:w="2218" w:type="dxa"/>
            <w:vAlign w:val="center"/>
          </w:tcPr>
          <w:p w14:paraId="34222E68" w14:textId="06375D48" w:rsidR="004925ED" w:rsidRDefault="00862A2E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王國川</w:t>
            </w:r>
            <w:r w:rsidR="004925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925ED"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1E5B0FD2" w14:textId="14FFE8C5" w:rsidR="004925ED" w:rsidRPr="00E5547F" w:rsidRDefault="00862A2E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C07463">
              <w:rPr>
                <w:rFonts w:ascii="Times New Roman" w:eastAsia="標楷體" w:hAnsi="Times New Roman" w:cs="Times New Roman" w:hint="eastAsia"/>
              </w:rPr>
              <w:t>醫院</w:t>
            </w:r>
          </w:p>
        </w:tc>
      </w:tr>
      <w:tr w:rsidR="004925ED" w:rsidRPr="00BC1DBC" w14:paraId="6BB7A3B2" w14:textId="77777777" w:rsidTr="004925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8C21B88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:40-1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59A704B3" w14:textId="77777777" w:rsidR="004925ED" w:rsidRPr="00E5547F" w:rsidRDefault="004925ED" w:rsidP="004925E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遠距醫療與</w:t>
            </w:r>
            <w:r>
              <w:rPr>
                <w:rFonts w:ascii="Times New Roman" w:eastAsia="標楷體" w:hAnsi="Times New Roman" w:cs="Times New Roman" w:hint="eastAsia"/>
              </w:rPr>
              <w:t>AI</w:t>
            </w:r>
            <w:r>
              <w:rPr>
                <w:rFonts w:ascii="Times New Roman" w:eastAsia="標楷體" w:hAnsi="Times New Roman" w:cs="Times New Roman" w:hint="eastAsia"/>
              </w:rPr>
              <w:t>醫療的法律責任</w:t>
            </w:r>
          </w:p>
        </w:tc>
        <w:tc>
          <w:tcPr>
            <w:tcW w:w="2318" w:type="dxa"/>
            <w:gridSpan w:val="2"/>
            <w:vAlign w:val="center"/>
          </w:tcPr>
          <w:p w14:paraId="228BCAFB" w14:textId="77777777" w:rsidR="004925ED" w:rsidRDefault="004925ED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黃品欽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律師</w:t>
            </w:r>
          </w:p>
          <w:p w14:paraId="776C2E20" w14:textId="46FCE471" w:rsidR="00B86CC4" w:rsidRPr="00761B88" w:rsidRDefault="00761B88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761B88">
              <w:rPr>
                <w:rFonts w:ascii="Times New Roman" w:eastAsia="標楷體" w:hAnsi="Times New Roman" w:cs="Times New Roman" w:hint="eastAsia"/>
              </w:rPr>
              <w:t>大願</w:t>
            </w:r>
            <w:r w:rsidR="00B86CC4" w:rsidRPr="00761B88">
              <w:rPr>
                <w:rFonts w:ascii="Times New Roman" w:eastAsia="標楷體" w:hAnsi="Times New Roman" w:cs="Times New Roman" w:hint="eastAsia"/>
              </w:rPr>
              <w:t>法律事務所</w:t>
            </w:r>
          </w:p>
        </w:tc>
        <w:tc>
          <w:tcPr>
            <w:tcW w:w="2218" w:type="dxa"/>
            <w:vAlign w:val="center"/>
          </w:tcPr>
          <w:p w14:paraId="0C327F6F" w14:textId="77777777" w:rsidR="004925ED" w:rsidRDefault="004925ED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蔡明成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醫師</w:t>
            </w:r>
          </w:p>
          <w:p w14:paraId="084F77E8" w14:textId="5ED05BD5" w:rsidR="004925ED" w:rsidRPr="00E5547F" w:rsidRDefault="004925ED" w:rsidP="004925E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新光</w:t>
            </w:r>
            <w:r w:rsidR="00C07463">
              <w:rPr>
                <w:rFonts w:ascii="Times New Roman" w:eastAsia="標楷體" w:hAnsi="Times New Roman" w:cs="Times New Roman" w:hint="eastAsia"/>
              </w:rPr>
              <w:t>醫院</w:t>
            </w:r>
          </w:p>
        </w:tc>
      </w:tr>
      <w:tr w:rsidR="004925ED" w:rsidRPr="00BC1DBC" w14:paraId="32E40A0D" w14:textId="77777777" w:rsidTr="0049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F0FC824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1B7DFD40" w14:textId="77777777" w:rsidR="004925ED" w:rsidRPr="00E5547F" w:rsidRDefault="004925ED" w:rsidP="004925E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醫療事故預防及爭議處理法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之影響</w:t>
            </w:r>
          </w:p>
        </w:tc>
        <w:tc>
          <w:tcPr>
            <w:tcW w:w="2318" w:type="dxa"/>
            <w:gridSpan w:val="2"/>
            <w:vAlign w:val="center"/>
          </w:tcPr>
          <w:p w14:paraId="4B693094" w14:textId="77777777" w:rsidR="004925ED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王志嘉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教授</w:t>
            </w:r>
          </w:p>
          <w:p w14:paraId="1D797DAD" w14:textId="77777777" w:rsidR="004925ED" w:rsidRPr="00E5547F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國防醫學院</w:t>
            </w:r>
          </w:p>
        </w:tc>
        <w:tc>
          <w:tcPr>
            <w:tcW w:w="2218" w:type="dxa"/>
            <w:vAlign w:val="center"/>
          </w:tcPr>
          <w:p w14:paraId="58D71C81" w14:textId="77777777" w:rsidR="004925ED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蔡承嘉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醫師</w:t>
            </w:r>
          </w:p>
          <w:p w14:paraId="4F6D65B7" w14:textId="4990D669" w:rsidR="004925ED" w:rsidRPr="00E5547F" w:rsidRDefault="004925ED" w:rsidP="004925E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馬偕</w:t>
            </w:r>
            <w:r w:rsidR="00C07463">
              <w:rPr>
                <w:rFonts w:ascii="Times New Roman" w:eastAsia="標楷體" w:hAnsi="Times New Roman" w:cs="Times New Roman" w:hint="eastAsia"/>
                <w:spacing w:val="-20"/>
              </w:rPr>
              <w:t>醫院</w:t>
            </w:r>
          </w:p>
        </w:tc>
      </w:tr>
      <w:tr w:rsidR="004925ED" w:rsidRPr="00BC1DBC" w14:paraId="214868C4" w14:textId="77777777" w:rsidTr="004925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1627620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695AAEEC" w14:textId="77777777" w:rsidR="004925ED" w:rsidRPr="00E5547F" w:rsidRDefault="004925ED" w:rsidP="004925E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E5547F">
              <w:rPr>
                <w:rFonts w:ascii="Times New Roman" w:eastAsia="微軟正黑體" w:hAnsi="Times New Roman" w:cs="Times New Roman"/>
              </w:rPr>
              <w:t>Closing remark</w:t>
            </w:r>
          </w:p>
        </w:tc>
        <w:tc>
          <w:tcPr>
            <w:tcW w:w="4536" w:type="dxa"/>
            <w:gridSpan w:val="3"/>
            <w:vAlign w:val="center"/>
          </w:tcPr>
          <w:p w14:paraId="56F572F8" w14:textId="77777777" w:rsidR="004925ED" w:rsidRPr="00E5547F" w:rsidRDefault="004925ED" w:rsidP="004925E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547F">
              <w:rPr>
                <w:rFonts w:ascii="Times New Roman" w:eastAsia="標楷體" w:hAnsi="Times New Roman" w:cs="Times New Roman"/>
              </w:rPr>
              <w:t>台灣神經創傷暨重症學會</w:t>
            </w:r>
            <w:r w:rsidRPr="00E5547F">
              <w:rPr>
                <w:rFonts w:ascii="Times New Roman" w:eastAsia="標楷體" w:hAnsi="Times New Roman" w:cs="Times New Roman"/>
              </w:rPr>
              <w:t xml:space="preserve"> </w:t>
            </w:r>
            <w:r w:rsidRPr="00E5547F">
              <w:rPr>
                <w:rFonts w:ascii="Times New Roman" w:eastAsia="標楷體" w:hAnsi="Times New Roman" w:cs="Times New Roman"/>
              </w:rPr>
              <w:t>李旭東理事長</w:t>
            </w:r>
          </w:p>
        </w:tc>
      </w:tr>
      <w:tr w:rsidR="00CF3099" w:rsidRPr="00BC1DBC" w14:paraId="17197594" w14:textId="77777777" w:rsidTr="0049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4046AAC" w14:textId="0693FCA7" w:rsidR="00CF3099" w:rsidRPr="00CF3099" w:rsidRDefault="00CF3099" w:rsidP="004925ED">
            <w:pPr>
              <w:spacing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F309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16:30-17:30</w:t>
            </w:r>
          </w:p>
        </w:tc>
        <w:tc>
          <w:tcPr>
            <w:tcW w:w="3827" w:type="dxa"/>
            <w:vAlign w:val="center"/>
          </w:tcPr>
          <w:p w14:paraId="787D2611" w14:textId="1A678C24" w:rsidR="00CF3099" w:rsidRPr="00CF3099" w:rsidRDefault="00CF3099" w:rsidP="004925E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CF3099">
              <w:rPr>
                <w:rFonts w:ascii="標楷體" w:eastAsia="標楷體" w:hAnsi="標楷體" w:cs="Times New Roman" w:hint="eastAsia"/>
              </w:rPr>
              <w:t>理監事會議</w:t>
            </w:r>
            <w:r>
              <w:rPr>
                <w:rFonts w:ascii="標楷體" w:eastAsia="標楷體" w:hAnsi="標楷體" w:cs="Times New Roman" w:hint="eastAsia"/>
              </w:rPr>
              <w:t>(場地:</w:t>
            </w:r>
            <w:r>
              <w:rPr>
                <w:rFonts w:ascii="Times New Roman" w:eastAsia="標楷體" w:hAnsi="Times New Roman" w:cs="Times New Roman" w:hint="eastAsia"/>
              </w:rPr>
              <w:t>另訂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14:paraId="742A555B" w14:textId="77777777" w:rsidR="00CF3099" w:rsidRPr="00E5547F" w:rsidRDefault="00CF3099" w:rsidP="004925E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004377" w:rsidRPr="00BC1DBC" w14:paraId="44B72B5C" w14:textId="77777777" w:rsidTr="007E2E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1E7E46B" w14:textId="5FA2E3DC" w:rsidR="00004377" w:rsidRPr="003F07AF" w:rsidRDefault="00004377" w:rsidP="004925ED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</w:pPr>
            <w:r w:rsidRPr="003F07AF">
              <w:rPr>
                <w:rFonts w:ascii="Times New Roman" w:eastAsia="新細明體" w:hAnsi="Times New Roman" w:cs="Times New Roman" w:hint="eastAsia"/>
                <w:b w:val="0"/>
                <w:bCs w:val="0"/>
                <w:color w:val="000000"/>
              </w:rPr>
              <w:t>1</w:t>
            </w:r>
            <w:r w:rsidRPr="003F07AF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6:30-1</w:t>
            </w:r>
            <w:r w:rsidR="00D406D4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7</w:t>
            </w:r>
            <w:r w:rsidRPr="003F07AF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:</w:t>
            </w:r>
            <w:r w:rsidR="00D406D4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5</w:t>
            </w:r>
            <w:r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6832C611" w14:textId="77777777" w:rsidR="00004377" w:rsidRPr="00E5547F" w:rsidRDefault="00004377" w:rsidP="004925E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547F">
              <w:rPr>
                <w:rFonts w:ascii="Times New Roman" w:eastAsia="標楷體" w:hAnsi="Times New Roman" w:cs="Times New Roman"/>
              </w:rPr>
              <w:t>北區神經外科聯合討論會</w:t>
            </w:r>
          </w:p>
        </w:tc>
        <w:tc>
          <w:tcPr>
            <w:tcW w:w="2268" w:type="dxa"/>
            <w:vAlign w:val="center"/>
          </w:tcPr>
          <w:p w14:paraId="4996D9A3" w14:textId="61F8D10D" w:rsidR="00004377" w:rsidRPr="00E5547F" w:rsidRDefault="00004377" w:rsidP="0000437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300930A5" w14:textId="77777777" w:rsidR="00004377" w:rsidRDefault="00004377" w:rsidP="0000437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547F">
              <w:rPr>
                <w:rFonts w:ascii="Times New Roman" w:eastAsia="標楷體" w:hAnsi="Times New Roman" w:cs="Times New Roman"/>
              </w:rPr>
              <w:t>洪東源部長</w:t>
            </w:r>
          </w:p>
          <w:p w14:paraId="7EE57B46" w14:textId="6B9C099F" w:rsidR="00004377" w:rsidRPr="00E5547F" w:rsidRDefault="00004377" w:rsidP="0000437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547F">
              <w:rPr>
                <w:rFonts w:ascii="Times New Roman" w:eastAsia="標楷體" w:hAnsi="Times New Roman" w:cs="Times New Roman"/>
              </w:rPr>
              <w:t>三軍總醫院</w:t>
            </w:r>
          </w:p>
        </w:tc>
      </w:tr>
      <w:tr w:rsidR="00004377" w:rsidRPr="00BC1DBC" w14:paraId="17FF4017" w14:textId="77777777" w:rsidTr="007E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20736DF" w14:textId="0E42C6AE" w:rsidR="00004377" w:rsidRPr="00BF42B6" w:rsidRDefault="00004377" w:rsidP="004925ED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</w:pPr>
            <w:r w:rsidRPr="00BF42B6">
              <w:rPr>
                <w:rFonts w:ascii="Times New Roman" w:eastAsia="新細明體" w:hAnsi="Times New Roman" w:cs="Times New Roman" w:hint="eastAsia"/>
                <w:b w:val="0"/>
                <w:bCs w:val="0"/>
                <w:color w:val="000000"/>
              </w:rPr>
              <w:t>1</w:t>
            </w:r>
            <w:r w:rsidR="00D406D4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7</w:t>
            </w:r>
            <w:r w:rsidRPr="00BF42B6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:</w:t>
            </w:r>
            <w:r w:rsidR="00D406D4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5</w:t>
            </w:r>
            <w:r w:rsidRPr="00BF42B6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0-18:</w:t>
            </w:r>
            <w:r w:rsidR="00D406D4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2</w:t>
            </w:r>
            <w:r w:rsidRPr="00BF42B6">
              <w:rPr>
                <w:rFonts w:ascii="Times New Roman" w:eastAsia="新細明體" w:hAnsi="Times New Roman" w:cs="Times New Roman"/>
                <w:b w:val="0"/>
                <w:bCs w:val="0"/>
                <w:color w:val="000000"/>
              </w:rPr>
              <w:t>0</w:t>
            </w:r>
          </w:p>
        </w:tc>
        <w:tc>
          <w:tcPr>
            <w:tcW w:w="3827" w:type="dxa"/>
            <w:vAlign w:val="center"/>
          </w:tcPr>
          <w:p w14:paraId="29D0E9AC" w14:textId="45F09D0D" w:rsidR="00004377" w:rsidRPr="00E5547F" w:rsidRDefault="00004377" w:rsidP="0000437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 w:rsidR="004648D1">
              <w:rPr>
                <w:rFonts w:ascii="Times New Roman" w:eastAsia="標楷體" w:hAnsi="Times New Roman" w:cs="Times New Roman" w:hint="eastAsia"/>
              </w:rPr>
              <w:t xml:space="preserve">SF </w:t>
            </w:r>
            <w:r w:rsidR="004648D1">
              <w:rPr>
                <w:rFonts w:ascii="Times New Roman" w:eastAsia="標楷體" w:hAnsi="Times New Roman" w:cs="Times New Roman"/>
              </w:rPr>
              <w:t>leak prevention in common skull base procedure</w:t>
            </w:r>
          </w:p>
        </w:tc>
        <w:tc>
          <w:tcPr>
            <w:tcW w:w="2268" w:type="dxa"/>
            <w:vAlign w:val="center"/>
          </w:tcPr>
          <w:p w14:paraId="2BC9AE22" w14:textId="77777777" w:rsidR="00A973BB" w:rsidRPr="00A973BB" w:rsidRDefault="00A973BB" w:rsidP="00A9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A973BB">
              <w:rPr>
                <w:rFonts w:ascii="Times New Roman" w:hAnsi="Times New Roman" w:cs="Times New Roman"/>
                <w:color w:val="000000" w:themeColor="text1"/>
                <w:kern w:val="24"/>
              </w:rPr>
              <w:t>Dr. Sui-To Wong</w:t>
            </w:r>
          </w:p>
          <w:p w14:paraId="67D991E3" w14:textId="63FBC046" w:rsidR="00004377" w:rsidRPr="00A973BB" w:rsidRDefault="00A973BB" w:rsidP="00A973B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A973BB">
              <w:rPr>
                <w:rFonts w:ascii="Times New Roman" w:hAnsi="Times New Roman" w:cs="Times New Roman"/>
                <w:color w:val="000000" w:themeColor="text1"/>
                <w:kern w:val="24"/>
                <w:lang w:val="en-GB"/>
              </w:rPr>
              <w:t>Tuen Mun Hospital, Hong Kong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EA12B19" w14:textId="2E8CBA73" w:rsidR="00004377" w:rsidRPr="00E5547F" w:rsidRDefault="00004377" w:rsidP="0000437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4925ED" w:rsidRPr="00BC1DBC" w14:paraId="40DBD950" w14:textId="77777777" w:rsidTr="004925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64A7C50" w14:textId="77777777" w:rsidR="004925ED" w:rsidRPr="00521B6E" w:rsidRDefault="004925ED" w:rsidP="004925E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 w:val="0"/>
                <w:bCs w:val="0"/>
              </w:rPr>
            </w:pP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  <w:r w:rsidRPr="0052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0-20:30</w:t>
            </w:r>
          </w:p>
        </w:tc>
        <w:tc>
          <w:tcPr>
            <w:tcW w:w="8363" w:type="dxa"/>
            <w:gridSpan w:val="4"/>
            <w:vAlign w:val="center"/>
          </w:tcPr>
          <w:p w14:paraId="628FC740" w14:textId="77777777" w:rsidR="004925ED" w:rsidRPr="00E5547F" w:rsidRDefault="004925ED" w:rsidP="004925E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</w:rPr>
            </w:pPr>
            <w:r w:rsidRPr="00E5547F">
              <w:rPr>
                <w:rFonts w:ascii="Times New Roman" w:eastAsia="微軟正黑體" w:hAnsi="Times New Roman" w:cs="Times New Roman"/>
              </w:rPr>
              <w:t>Farewell party</w:t>
            </w:r>
          </w:p>
        </w:tc>
      </w:tr>
    </w:tbl>
    <w:p w14:paraId="1D39DA4A" w14:textId="5EE871AF" w:rsidR="006F0ABE" w:rsidRPr="005764D5" w:rsidRDefault="006F0ABE" w:rsidP="006F0ABE">
      <w:pPr>
        <w:spacing w:after="0" w:line="240" w:lineRule="auto"/>
        <w:rPr>
          <w:rFonts w:ascii="標楷體" w:eastAsia="標楷體" w:hAnsi="標楷體"/>
          <w:sz w:val="16"/>
          <w:szCs w:val="16"/>
          <w:lang w:eastAsia="zh-TW"/>
        </w:rPr>
      </w:pPr>
    </w:p>
    <w:p w14:paraId="7333E069" w14:textId="78786D67" w:rsidR="006F0ABE" w:rsidRPr="006F0ABE" w:rsidRDefault="0057437F" w:rsidP="006F0ABE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w:drawing>
          <wp:anchor distT="0" distB="0" distL="114300" distR="114300" simplePos="0" relativeHeight="251664384" behindDoc="0" locked="0" layoutInCell="1" allowOverlap="1" wp14:anchorId="5A663AFA" wp14:editId="5D18B724">
            <wp:simplePos x="0" y="0"/>
            <wp:positionH relativeFrom="column">
              <wp:posOffset>441960</wp:posOffset>
            </wp:positionH>
            <wp:positionV relativeFrom="paragraph">
              <wp:posOffset>472440</wp:posOffset>
            </wp:positionV>
            <wp:extent cx="1219003" cy="486000"/>
            <wp:effectExtent l="0" t="0" r="635" b="9525"/>
            <wp:wrapThrough wrapText="bothSides">
              <wp:wrapPolygon edited="0">
                <wp:start x="675" y="1694"/>
                <wp:lineTo x="338" y="4235"/>
                <wp:lineTo x="338" y="18635"/>
                <wp:lineTo x="4727" y="21176"/>
                <wp:lineTo x="6078" y="21176"/>
                <wp:lineTo x="21274" y="19482"/>
                <wp:lineTo x="20936" y="1694"/>
                <wp:lineTo x="675" y="1694"/>
              </wp:wrapPolygon>
            </wp:wrapThrough>
            <wp:docPr id="1770652333" name="圖片 1" descr="一張含有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52333" name="圖片 1" descr="一張含有 標誌 的圖片&#10;&#10;自動產生的描述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9" t="24206" r="14889" b="25794"/>
                    <a:stretch/>
                  </pic:blipFill>
                  <pic:spPr bwMode="auto">
                    <a:xfrm>
                      <a:off x="0" y="0"/>
                      <a:ext cx="1219003" cy="4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D5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5764D5">
        <w:rPr>
          <w:noProof/>
        </w:rPr>
        <w:drawing>
          <wp:anchor distT="0" distB="0" distL="114300" distR="114300" simplePos="0" relativeHeight="251663360" behindDoc="0" locked="0" layoutInCell="1" allowOverlap="1" wp14:anchorId="45A4C519" wp14:editId="4ACD8BF6">
            <wp:simplePos x="0" y="0"/>
            <wp:positionH relativeFrom="column">
              <wp:posOffset>1832610</wp:posOffset>
            </wp:positionH>
            <wp:positionV relativeFrom="paragraph">
              <wp:posOffset>499110</wp:posOffset>
            </wp:positionV>
            <wp:extent cx="2087880" cy="463550"/>
            <wp:effectExtent l="0" t="0" r="7620" b="0"/>
            <wp:wrapThrough wrapText="bothSides">
              <wp:wrapPolygon edited="0">
                <wp:start x="0" y="0"/>
                <wp:lineTo x="0" y="20416"/>
                <wp:lineTo x="21482" y="20416"/>
                <wp:lineTo x="21482" y="0"/>
                <wp:lineTo x="0" y="0"/>
              </wp:wrapPolygon>
            </wp:wrapThrough>
            <wp:docPr id="135840905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409051" name="圖片 1358409051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E7E7E7"/>
                        </a:clrFrom>
                        <a:clrTo>
                          <a:srgbClr val="E7E7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D5">
        <w:rPr>
          <w:noProof/>
        </w:rPr>
        <w:drawing>
          <wp:anchor distT="0" distB="0" distL="114300" distR="114300" simplePos="0" relativeHeight="251661312" behindDoc="0" locked="0" layoutInCell="1" allowOverlap="1" wp14:anchorId="14FF7146" wp14:editId="3AC5A166">
            <wp:simplePos x="0" y="0"/>
            <wp:positionH relativeFrom="column">
              <wp:posOffset>4070350</wp:posOffset>
            </wp:positionH>
            <wp:positionV relativeFrom="paragraph">
              <wp:posOffset>263525</wp:posOffset>
            </wp:positionV>
            <wp:extent cx="956945" cy="899795"/>
            <wp:effectExtent l="0" t="0" r="0" b="0"/>
            <wp:wrapThrough wrapText="bothSides">
              <wp:wrapPolygon edited="0">
                <wp:start x="7310" y="0"/>
                <wp:lineTo x="4300" y="1829"/>
                <wp:lineTo x="0" y="6402"/>
                <wp:lineTo x="860" y="16920"/>
                <wp:lineTo x="6880" y="21036"/>
                <wp:lineTo x="9460" y="21036"/>
                <wp:lineTo x="11610" y="21036"/>
                <wp:lineTo x="13760" y="21036"/>
                <wp:lineTo x="19780" y="16463"/>
                <wp:lineTo x="20210" y="15091"/>
                <wp:lineTo x="20640" y="6860"/>
                <wp:lineTo x="16340" y="1829"/>
                <wp:lineTo x="13760" y="0"/>
                <wp:lineTo x="7310" y="0"/>
              </wp:wrapPolygon>
            </wp:wrapThrough>
            <wp:docPr id="20" name="圖片 20" descr="一張含有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 descr="一張含有 標誌 的圖片&#10;&#10;自動產生的描述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ABE" w:rsidRPr="006F0ABE">
        <w:rPr>
          <w:rFonts w:ascii="標楷體" w:eastAsia="標楷體" w:hAnsi="標楷體" w:hint="eastAsia"/>
          <w:sz w:val="24"/>
          <w:szCs w:val="24"/>
          <w:lang w:eastAsia="zh-TW"/>
        </w:rPr>
        <w:t>協辦單位</w:t>
      </w:r>
      <w:r w:rsidR="006F0ABE">
        <w:rPr>
          <w:rFonts w:ascii="標楷體" w:eastAsia="標楷體" w:hAnsi="標楷體" w:hint="eastAsia"/>
          <w:sz w:val="24"/>
          <w:szCs w:val="24"/>
          <w:lang w:eastAsia="zh-TW"/>
        </w:rPr>
        <w:t xml:space="preserve">:  </w:t>
      </w:r>
    </w:p>
    <w:sectPr w:rsidR="006F0ABE" w:rsidRPr="006F0ABE" w:rsidSect="00353C5D">
      <w:headerReference w:type="default" r:id="rId14"/>
      <w:footerReference w:type="first" r:id="rId15"/>
      <w:pgSz w:w="11906" w:h="16838" w:code="9"/>
      <w:pgMar w:top="1361" w:right="1134" w:bottom="1247" w:left="1134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5E39" w14:textId="77777777" w:rsidR="00170193" w:rsidRDefault="00170193">
      <w:pPr>
        <w:spacing w:after="0" w:line="240" w:lineRule="auto"/>
      </w:pPr>
      <w:r>
        <w:separator/>
      </w:r>
    </w:p>
    <w:p w14:paraId="17E29976" w14:textId="77777777" w:rsidR="00170193" w:rsidRDefault="00170193"/>
  </w:endnote>
  <w:endnote w:type="continuationSeparator" w:id="0">
    <w:p w14:paraId="2A32C0C8" w14:textId="77777777" w:rsidR="00170193" w:rsidRDefault="00170193">
      <w:pPr>
        <w:spacing w:after="0" w:line="240" w:lineRule="auto"/>
      </w:pPr>
      <w:r>
        <w:continuationSeparator/>
      </w:r>
    </w:p>
    <w:p w14:paraId="781A7C9D" w14:textId="77777777" w:rsidR="00170193" w:rsidRDefault="00170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4A01" w14:textId="77777777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6FED" w14:textId="77777777" w:rsidR="00170193" w:rsidRDefault="00170193">
      <w:pPr>
        <w:spacing w:after="0" w:line="240" w:lineRule="auto"/>
      </w:pPr>
      <w:r>
        <w:separator/>
      </w:r>
    </w:p>
    <w:p w14:paraId="420E91FE" w14:textId="77777777" w:rsidR="00170193" w:rsidRDefault="00170193"/>
  </w:footnote>
  <w:footnote w:type="continuationSeparator" w:id="0">
    <w:p w14:paraId="592F10A7" w14:textId="77777777" w:rsidR="00170193" w:rsidRDefault="00170193">
      <w:pPr>
        <w:spacing w:after="0" w:line="240" w:lineRule="auto"/>
      </w:pPr>
      <w:r>
        <w:continuationSeparator/>
      </w:r>
    </w:p>
    <w:p w14:paraId="7D9EBAB2" w14:textId="77777777" w:rsidR="00170193" w:rsidRDefault="00170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832A" w14:textId="77777777" w:rsidR="001B4EEF" w:rsidRDefault="001B4EEF" w:rsidP="001B4EEF">
    <w:pPr>
      <w:pStyle w:val="a6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C4F8940" wp14:editId="22514B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群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手繪多邊形​​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手繪多邊形：圖案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手繪多邊形：圖案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手繪多邊形：圖案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手繪多邊形：圖案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手繪多邊形​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手繪多邊形：圖案 29" descr="文件右下角的頁尾圖形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手繪多邊形​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075315C" id="群組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Qpbg4AAKVWAAAOAAAAZHJzL2Uyb0RvYy54bWzsXEuPHEkRviPxH0p9RNqdyqz3aMcr8LIG&#10;ySwr2Qj7WO7pmWnR09VU9XjsPQFC4uEDEoc9WBwAISFxQkJCIB4/Bq132RN/gS8yMqsze6o7c8a9&#10;eFn3auWersqIyIiMjPgiH/3W20/OZ9HjSdtNm/nRSLwZj6LJfNwcT+enR6Pv3H/3jXIUdct6flzP&#10;mvnkaPR00o3evvXlL711uTicyOasmR1P2ghM5t3h5eJodLZcLg4PDrrx2eS87t5sFpM5Xp407Xm9&#10;xNf29OC4rS/B/Xx2IOM4P7hs2uNF24wnXYen7/DL0S3F/+RkMl5+++Skmyyj2dEIfVuqf1v17yP6&#10;9+DWW/XhaVsvzqZj3Y36Br04r6dzCO1ZvVMv6+iinV5hdT4dt03XnCzfHDfnB83JyXQ8UTpAGxGv&#10;aXOnbS4WSpfTw8vTRW8mmHbNTjdmO37v8Z12cW/xfgtLXC5OYQv1jXR5ctKe0yd6GT1RJnvam2zy&#10;ZBmN8bAoSikSWHaMdwIDkuW5ZKuOz2D6K4Tjs6/7SA+M6AOnQ5cLuEi3skL3cla4d1YvJsq43SGs&#10;8H4bTY+PRskomtfncNSPf/bsk7/+4cXvnn/6o5+/+Mdv//WDZ/g/ykk16ggoyGhknm5xtxl/r8ML&#10;9Nd6Q186tIkeXX6rOQbL+mLZKCcJM2wh01gbNingHbkS3hunPhxfdMs7k0aNUf34brdkZz7GX8oV&#10;j7Uq98Hl5HwGv/7KQRRHl1FZ6CE67ZsIp8lZlGaJnht9E+k0GeQC6/WCwCEa5JNajcpiuDuZ1SYR&#10;8TCj3Gok4nKYU2E1kmU6zAlBqu+3SJJhTpXVSGblMCdh2zorxTArYZu7kBtY2QbHkG1gZdt8IyvX&#10;5ptY2VbfYHNhG32TL9k2t/jAdU+Nc9Znxl/HT+baYfFXVFPeiNUsWTQdRQ/yXsSW+4L8ESzQirx7&#10;Q2PYjBor5/U2hlWocRbEGYpT4yKoMRyKGldBjclnqDW8IkRFoXUUYUoKraUIU5MGWHXGUZRNqcep&#10;RVZdz6ftKEI+fUQK1IeLeknDa/6MLo9GFHKis6MRxRV6ft48ntxvVIvlWo6ArNXb8cWj6fhrkw+u&#10;tu0j1MJisO0h6eBwc78xG4npBPXTWI0FVFHMMzZ5YoIiPy3h52iL+GTGzcu+4sFIXPYCX4mTrHTQ&#10;Zf6Iafy4TIMFCD1+slDDbRQQEnObJHAS6R8nrC7CWbAEmXKvROp0No3ZcUxq0YYrWTN+GjQCylPQ&#10;VZdRyNNrsdfQz4wkD/Dmh1d4z+ZXXdL4gXk3njXdhKc0TQkVvvq5oTiuEnjXzKbH705nM5oTCv5O&#10;bs/a6HEN4FqPx5P5UuVsUDktZyoYzhuiZEn0RAERwh4MVh41x0+BQwDTgX/PmvaDUXQJyHs06r5/&#10;UbeTUTT75hxoqhJpilC0VF/SDJhjFLX2m0f2m/nF+e0GncMA1/MxuB6NlubP20uG2MC40Pfu/N5i&#10;TA3VdG+75f0n363bRbTAnyAClHyvMWisPjRIBppSA26rVWJF9BdgQVbvMweFmLSDoPA/f3/+4lcf&#10;fvybn0ZShQsH/t0UGEZtA6tg7sf0HzDHbLr4hrGeA8XTpBSZdlmDx0WRlLLAVFR4vKxyWRqvNKgz&#10;FDaOm/m8my4nD6gTBj4KMCwVrDGSVMTvgaQheugQlVVWlIQExKpHBAa0WQ3RAxsWiSKOi4SgikeS&#10;Q5RXeVkRoPJIwnxf6ZTkMWE+jxyXBNPDL8XGZgSWPBLc5l4d4Ja9DgHc7eaJrJAp/ArYiFBUGHy/&#10;EjYJEqasAsYd/tprApfOizjzC3KIygQDnvkVsqGpyJIqTgNG3iEq8zROCP17PMypKUJnjUM0NGsQ&#10;FW+AofsJhlmJ1Gq+YpJyztiKqU1rmp02cRBa7Yk5wZqvD00yC5PMKKUnDgK+pvUD+L3d7R5Lbasj&#10;emKGTebrwyAMbVo/YERkvj409XuYzgwue2IHjm8qf0zrBwzRzNeHPbojnQl49DWXwfIztTa2RMI/&#10;GrUeLG+iGOF5MwmGML3OFcr8NDuRArS/bcf3ohB5WrH+oiyLxEWaosBk10BaFAVmozJsj2k5b7BU&#10;TgfGy73wPEVI0Fg8Bb7NHYRbJRU6Qr5UJUXi1AeCMghLTJAYBuUZUMiIkyeisYd5Zz7tNhyqNUvT&#10;wHxyQxWZlXgOuGuNh+ocHWW5zxw8iao3Igfha74mz/LaWGSiQgjVrNO0QHHlSJa5KXxEmRX44r5W&#10;MVtTq1CstQ2RnJci7f2qKtxyTmRVlRN0wgjDXctsrRrjGG5eW968JnmnoN8EnNcT9NeH8+arWDU9&#10;mdLapqpqXlEJgDzgKwFUsPgflwBZcaUCkGkuBRZ7VAUg8zITuQkzO6kAZBIXmCbAZ0aSmr1XwLxT&#10;AaAfaZrR6qvVI18FgPVvoFSCnB5JdgUAoiRX2NwjyYbzGUopvxiXQhJ89shwAb1XD7e5l7sN6An/&#10;e6xkN8dYyCxAARvMZ2lOq/UeKTZFmiNnEij3mMlG8kkm0oAht0mQq0oUil4xNozHphXyUIAghyir&#10;UpnTtoZHIRvGS1HGZRowXxyiPEGSDNDJ2ZQInZkO0dDM3FcZy8nDfZWxYZPFlBVbqwxviQIntMsy&#10;Z6vkpUsUE6SoRDFzdahE0clMdQXtKEdpOLm9RJFpAszPVZZEukE4tVGqzGSWSf06w+I7lsEtjKsT&#10;G0vlfBUMYlNI1oLTVIpc1YUGthdpBgXIrgUymrMDQClOvUFX+0LUAetuTRFeoHAu0QoYJuaTCxRK&#10;HUo4Z4S1ti5+1iWNTAjDQJO0pFLMMR/WqRmmo0osMqf6U+mD9VRZIdiuOiEoUslx3pWp8sU1XwcV&#10;RBJFJ/kdKYvaR6IIdSXn8B/zOolxwMJ9rdKLplZZI1xnKUWVGNYFtHZZY7fIWBqTowRkcCRzutGS&#10;7bnjDuhud0FMVN4XRK+2IMIE9BREvESyk4KIQrfe+qC14Zz2RTBbUB0QjmWn7HdAYiwAJcgutANS&#10;ZbFMzNLZTsofwewBhPVfLH17+UNL4Kuu+OqeYBF23cPsvXLsGkbtGWhrbajh7OYDEr6QOPGlwYdx&#10;DAIfetSHsEffDH5qKvQV6nATqN125UjoqWlmPu2Vw8GGu43GZqlzH41fbTQGuvJFY+Viu47GtAqa&#10;5YwgSlmiPFZbDfVhH42rSpSIwLwfXRS55HgN191NOGb+FI61pA2RDBmj32JUO5KrvnjjcagMOx7L&#10;BICJlgqwRWGUHhJkR1itgl8Zm6jEVm4l/ILsxaUKBUtMizkeo9k0Wg+/IHiDZWmvDLv5oIwvZJLx&#10;lscwPfKCKbV3uBjx8unNTGna/tPOPZjfTLuQ/Ga15ZmjixiT18yn2fDSUQWs2f+3Nmd3VwY1HUaU&#10;8GTP4Za7TZ/7YubzsbuDlZHB9ElH/lVC23XezOMKRQxXMTivVeisaOXNvKiwEq7zJsrwkq9V3CBv&#10;Osf/BZ1Ip91zN03idPUqaItSLTzjnPFaIzvtYOFgmJOdMyjRyqt8nJBfpcN87I2EDXzsTQDoNMzH&#10;XsBPNjDC+PcpayMje9UcdwQGNXOO/wscfRo2tm3tpNrAyrY2n4MbGDbb2qIqNrCyDS5pp2vIA2yD&#10;47rJBlaOzTc5k21zx5tulsv3VwDWrkT8X14BIJ9T6/Ho/SBewKxAPoe/6GS+KobdBUWDARgiucdD&#10;cGaDmGx+SPDHWfZ2vxne6OpVNr6H1+KNS3MqvLoStz29Hntnx0HZHgolzjZF/9TgENcW7jfTTzZw&#10;4iwFYydV2YuX2sxuBOIfP+33dryGR/+UD+D0l2WckKdBxsGSJLNXPTL9pOuLsA2uk9pCzfYNX9UI&#10;Ym/uXpiMxyZj7n3E1XZcd3bX2LuFmWZP6/VcpXmVx4aAGQaBpXVzAE2OJ90Y5y4//vAnH/3tzy9+&#10;8aeP/vLs37//5SfPf/zpr3/44o//xB0D3EAl39w1DM0ELnngphC5f0E7hGYKmOUbmWN5p4Kv0mK6&#10;zAQ2NXe6mo6dNpwmJSRpJLmQs69/MYl6hKZA3KovQ6sq6HHfXHP2y7CJAmTY+CxYhk2EU6Q5Q7bt&#10;ytgYL1iQTZQKgTP1BOi2C3JgYpZWZa6OFWkf2DAyNlFaZmWsjhVtF2RDzQSb7gkd9/d4gE0jQVKl&#10;6jjZdkE2WsXFlSKmIsEjyKHJ4qQoApzBRrwS55eB6r2CHBrWwz9GdqlSCvTOL8cm0R7gl2NXOynO&#10;xarzcds9wSaRaYVQEWA4p2Kis18BwcChkTh/EfMps+2+4Fy6Dg48DtWaPgAF+8sYPXYMuk/BELoP&#10;6waZhF2J4ETVEysISsAsSDKmNXJYT9yfgQkixlS1iU0ODJOM+WcTO5cxvOvAmFQ2cQ+lg7pNE8Wm&#10;xndE8WCTke875M6VH2azdif8OvdITBxWRaGeu0OFoZ6rqi9Gge21Yc8ZvXdBvcEz3heknbdcseVw&#10;NncqCEtY6Nvriy1zHILYKBY5nAfdFDt2lxkXGJfwa8tgTY1DmmQVX+fpGWcF/uNZluZx6d6ewIYT&#10;wQmmVSghWCwDBEWp876t7U3eBhk5wVGrgqeuTIsSV1Ecsfg5FsnqINUJnAa03zLU4C4zghjU1t3U&#10;YNigiWykbZqZT64gVfIPbq1SuLahysy6Q4an6+ss4Y0Ct2A0TYITjU7R/IakU2v8Nkmxx+v4oErk&#10;/JLT86D+Q0KvTPaVf6lSQTF157TlliY8uJx3W02bzPF6VtOfnys5lNwGi+vPcNcGl39NuYxzaDj3&#10;y7PelMsir7I8w6xQt+/3uzaDeyR2fYVVMdQv/dpYf4oOP7OzKuD3uzYH0X7XhpCh+UkoriL2P9xk&#10;2+Qz+uEmtUdAtyj2uzZUC23bnzFIRZmsbxsENnuS/a7N1d/7ek13bUyx/XrizA27NnisfgtVrWLo&#10;322lH1u1v+Nv+9dlb/0XAAD//wMAUEsDBBQABgAIAAAAIQDcsbkV3QAAAAcBAAAPAAAAZHJzL2Rv&#10;d25yZXYueG1sTI9PS8NAEMXvgt9hGcGb3SQQLWk2RcSeFMRWtMdpdprEZmdjdvPHb+/Wi16GN7zh&#10;vd/k69m0YqTeNZYVxIsIBHFpdcOVgrfd5mYJwnlkja1lUvBNDtbF5UWOmbYTv9K49ZUIIewyVFB7&#10;32VSurImg25hO+LgHW1v0Ie1r6TucQrhppVJFN1Kgw2Hhho7eqipPG0Ho+D4OHXDGH9t7pr3p0+y&#10;L6eP532k1PXVfL8C4Wn2f8dwxg/oUASmgx1YO9EqCI/433n2kiRNQRyCSpdpDLLI5X/+4gcAAP//&#10;AwBQSwECLQAUAAYACAAAACEAtoM4kv4AAADhAQAAEwAAAAAAAAAAAAAAAAAAAAAAW0NvbnRlbnRf&#10;VHlwZXNdLnhtbFBLAQItABQABgAIAAAAIQA4/SH/1gAAAJQBAAALAAAAAAAAAAAAAAAAAC8BAABf&#10;cmVscy8ucmVsc1BLAQItABQABgAIAAAAIQASnIQpbg4AAKVWAAAOAAAAAAAAAAAAAAAAAC4CAABk&#10;cnMvZTJvRG9jLnhtbFBLAQItABQABgAIAAAAIQDcsbkV3QAAAAcBAAAPAAAAAAAAAAAAAAAAAMgQ&#10;AABkcnMvZG93bnJldi54bWxQSwUGAAAAAAQABADzAAAA0hEAAAAA&#10;">
              <v:shape id="手繪多邊形​​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手繪多邊形：圖案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手繪多邊形：圖案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手繪多邊形：圖案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手繪多邊形：圖案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手繪多邊形​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手繪多邊形：圖案 29" o:spid="_x0000_s1033" alt="文件右下角的頁尾圖形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手繪多邊形​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4F8A731" w14:textId="77777777" w:rsidR="001B4EEF" w:rsidRDefault="001B4E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2726862">
    <w:abstractNumId w:val="9"/>
  </w:num>
  <w:num w:numId="2" w16cid:durableId="841432533">
    <w:abstractNumId w:val="7"/>
  </w:num>
  <w:num w:numId="3" w16cid:durableId="1190677678">
    <w:abstractNumId w:val="6"/>
  </w:num>
  <w:num w:numId="4" w16cid:durableId="533885852">
    <w:abstractNumId w:val="5"/>
  </w:num>
  <w:num w:numId="5" w16cid:durableId="1284772154">
    <w:abstractNumId w:val="4"/>
  </w:num>
  <w:num w:numId="6" w16cid:durableId="251282490">
    <w:abstractNumId w:val="8"/>
  </w:num>
  <w:num w:numId="7" w16cid:durableId="887304204">
    <w:abstractNumId w:val="3"/>
  </w:num>
  <w:num w:numId="8" w16cid:durableId="561059075">
    <w:abstractNumId w:val="2"/>
  </w:num>
  <w:num w:numId="9" w16cid:durableId="483201145">
    <w:abstractNumId w:val="1"/>
  </w:num>
  <w:num w:numId="10" w16cid:durableId="38634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displayBackgroundShape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D"/>
    <w:rsid w:val="00004377"/>
    <w:rsid w:val="000115CE"/>
    <w:rsid w:val="00031490"/>
    <w:rsid w:val="00043319"/>
    <w:rsid w:val="000828F4"/>
    <w:rsid w:val="000947D1"/>
    <w:rsid w:val="000D53C6"/>
    <w:rsid w:val="000F51EC"/>
    <w:rsid w:val="000F7122"/>
    <w:rsid w:val="001529B1"/>
    <w:rsid w:val="0016501D"/>
    <w:rsid w:val="00166EED"/>
    <w:rsid w:val="00170193"/>
    <w:rsid w:val="00192FE5"/>
    <w:rsid w:val="001A7A39"/>
    <w:rsid w:val="001B4EEF"/>
    <w:rsid w:val="001B689C"/>
    <w:rsid w:val="00200635"/>
    <w:rsid w:val="002048DD"/>
    <w:rsid w:val="002357D2"/>
    <w:rsid w:val="002446D5"/>
    <w:rsid w:val="00254E0D"/>
    <w:rsid w:val="002C7C37"/>
    <w:rsid w:val="003263D2"/>
    <w:rsid w:val="003457BB"/>
    <w:rsid w:val="00353C5D"/>
    <w:rsid w:val="0038000D"/>
    <w:rsid w:val="00385ACF"/>
    <w:rsid w:val="00395230"/>
    <w:rsid w:val="003F28F7"/>
    <w:rsid w:val="00422135"/>
    <w:rsid w:val="004648D1"/>
    <w:rsid w:val="00476D73"/>
    <w:rsid w:val="00477474"/>
    <w:rsid w:val="00480B7F"/>
    <w:rsid w:val="004925ED"/>
    <w:rsid w:val="004A1893"/>
    <w:rsid w:val="004C4A44"/>
    <w:rsid w:val="004E3DF5"/>
    <w:rsid w:val="005072C7"/>
    <w:rsid w:val="005125BB"/>
    <w:rsid w:val="005264AB"/>
    <w:rsid w:val="00537ACB"/>
    <w:rsid w:val="00537F9C"/>
    <w:rsid w:val="005572B0"/>
    <w:rsid w:val="0056539B"/>
    <w:rsid w:val="00571509"/>
    <w:rsid w:val="00572222"/>
    <w:rsid w:val="0057437F"/>
    <w:rsid w:val="005764D5"/>
    <w:rsid w:val="005D3DA6"/>
    <w:rsid w:val="00644EC0"/>
    <w:rsid w:val="006C4B8D"/>
    <w:rsid w:val="006D1808"/>
    <w:rsid w:val="006F0ABE"/>
    <w:rsid w:val="00700CF4"/>
    <w:rsid w:val="00722521"/>
    <w:rsid w:val="0074079B"/>
    <w:rsid w:val="00744EA9"/>
    <w:rsid w:val="00750F90"/>
    <w:rsid w:val="00752FC4"/>
    <w:rsid w:val="00757E9C"/>
    <w:rsid w:val="00761B88"/>
    <w:rsid w:val="0078010C"/>
    <w:rsid w:val="00792CEF"/>
    <w:rsid w:val="007B4C91"/>
    <w:rsid w:val="007D70F7"/>
    <w:rsid w:val="007F518C"/>
    <w:rsid w:val="00830C5F"/>
    <w:rsid w:val="00831389"/>
    <w:rsid w:val="00834A33"/>
    <w:rsid w:val="00862A2E"/>
    <w:rsid w:val="008659FF"/>
    <w:rsid w:val="00893C74"/>
    <w:rsid w:val="00896EE1"/>
    <w:rsid w:val="008A5CB9"/>
    <w:rsid w:val="008C1482"/>
    <w:rsid w:val="008D0AA7"/>
    <w:rsid w:val="008F1A27"/>
    <w:rsid w:val="00912A0A"/>
    <w:rsid w:val="009130CF"/>
    <w:rsid w:val="009468D3"/>
    <w:rsid w:val="009472EA"/>
    <w:rsid w:val="00971C9D"/>
    <w:rsid w:val="00986491"/>
    <w:rsid w:val="009C479F"/>
    <w:rsid w:val="009C60BF"/>
    <w:rsid w:val="00A17117"/>
    <w:rsid w:val="00A763AE"/>
    <w:rsid w:val="00A81A0D"/>
    <w:rsid w:val="00A973BB"/>
    <w:rsid w:val="00AE1A28"/>
    <w:rsid w:val="00B06687"/>
    <w:rsid w:val="00B12B31"/>
    <w:rsid w:val="00B63133"/>
    <w:rsid w:val="00B73664"/>
    <w:rsid w:val="00B86CC4"/>
    <w:rsid w:val="00BC0F0A"/>
    <w:rsid w:val="00C07463"/>
    <w:rsid w:val="00C11980"/>
    <w:rsid w:val="00C21A64"/>
    <w:rsid w:val="00C572D6"/>
    <w:rsid w:val="00CA0A76"/>
    <w:rsid w:val="00CB0809"/>
    <w:rsid w:val="00CF3099"/>
    <w:rsid w:val="00D04123"/>
    <w:rsid w:val="00D06525"/>
    <w:rsid w:val="00D13200"/>
    <w:rsid w:val="00D149F1"/>
    <w:rsid w:val="00D331A5"/>
    <w:rsid w:val="00D36106"/>
    <w:rsid w:val="00D406D4"/>
    <w:rsid w:val="00D477D2"/>
    <w:rsid w:val="00D70F49"/>
    <w:rsid w:val="00D71713"/>
    <w:rsid w:val="00DC7840"/>
    <w:rsid w:val="00DD75BD"/>
    <w:rsid w:val="00E55670"/>
    <w:rsid w:val="00E6227D"/>
    <w:rsid w:val="00E91F43"/>
    <w:rsid w:val="00EB64EC"/>
    <w:rsid w:val="00F71D73"/>
    <w:rsid w:val="00F763B1"/>
    <w:rsid w:val="00FA402E"/>
    <w:rsid w:val="00FB49C2"/>
    <w:rsid w:val="00FE4F24"/>
    <w:rsid w:val="00FF08D7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0B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12832" w:themeColor="text2" w:themeShade="BF"/>
        <w:sz w:val="22"/>
        <w:szCs w:val="22"/>
        <w:lang w:val="en-US" w:eastAsia="zh-CN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F312D"/>
    <w:rPr>
      <w:rFonts w:eastAsia="Microsoft JhengHei UI"/>
      <w:color w:val="auto"/>
    </w:rPr>
  </w:style>
  <w:style w:type="paragraph" w:styleId="1">
    <w:name w:val="heading 1"/>
    <w:basedOn w:val="a2"/>
    <w:next w:val="a1"/>
    <w:link w:val="10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21">
    <w:name w:val="heading 2"/>
    <w:basedOn w:val="a1"/>
    <w:next w:val="a1"/>
    <w:link w:val="22"/>
    <w:uiPriority w:val="9"/>
    <w:rsid w:val="00537ACB"/>
    <w:pPr>
      <w:spacing w:before="200" w:after="0"/>
      <w:outlineLvl w:val="1"/>
    </w:pPr>
    <w:rPr>
      <w:b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semiHidden/>
    <w:rsid w:val="00B63133"/>
    <w:pPr>
      <w:spacing w:after="0" w:line="240" w:lineRule="auto"/>
    </w:pPr>
  </w:style>
  <w:style w:type="character" w:customStyle="1" w:styleId="a7">
    <w:name w:val="頁首 字元"/>
    <w:basedOn w:val="a3"/>
    <w:link w:val="a6"/>
    <w:uiPriority w:val="99"/>
    <w:semiHidden/>
    <w:rsid w:val="00254E0D"/>
    <w:rPr>
      <w:color w:val="auto"/>
    </w:rPr>
  </w:style>
  <w:style w:type="paragraph" w:styleId="a8">
    <w:name w:val="footer"/>
    <w:basedOn w:val="a1"/>
    <w:link w:val="a9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9">
    <w:name w:val="頁尾 字元"/>
    <w:basedOn w:val="a3"/>
    <w:link w:val="a8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a">
    <w:name w:val="Placeholder Text"/>
    <w:basedOn w:val="a3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2">
    <w:name w:val="連絡資訊"/>
    <w:basedOn w:val="a1"/>
    <w:uiPriority w:val="3"/>
    <w:qFormat/>
    <w:rsid w:val="00B73664"/>
    <w:pPr>
      <w:spacing w:after="0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日期 字元"/>
    <w:basedOn w:val="a3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結語 字元"/>
    <w:basedOn w:val="a3"/>
    <w:link w:val="ae"/>
    <w:uiPriority w:val="6"/>
    <w:rsid w:val="00254E0D"/>
    <w:rPr>
      <w:color w:val="auto"/>
    </w:rPr>
  </w:style>
  <w:style w:type="character" w:customStyle="1" w:styleId="10">
    <w:name w:val="標題 1 字元"/>
    <w:basedOn w:val="a3"/>
    <w:link w:val="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22">
    <w:name w:val="標題 2 字元"/>
    <w:basedOn w:val="a3"/>
    <w:link w:val="21"/>
    <w:uiPriority w:val="9"/>
    <w:rsid w:val="00537ACB"/>
    <w:rPr>
      <w:b/>
      <w:color w:val="auto"/>
    </w:rPr>
  </w:style>
  <w:style w:type="table" w:styleId="af1">
    <w:name w:val="Table Grid"/>
    <w:basedOn w:val="a4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縮排 字元"/>
    <w:basedOn w:val="a3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3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e">
    <w:name w:val="Colorful Grid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註解文字 字元"/>
    <w:basedOn w:val="a3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電子郵件簽名 字元"/>
    <w:basedOn w:val="a3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3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章節附註文字 字元"/>
    <w:basedOn w:val="a3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3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f2">
    <w:name w:val="foot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2222"/>
    <w:pPr>
      <w:spacing w:after="0" w:line="240" w:lineRule="auto"/>
    </w:pPr>
  </w:style>
  <w:style w:type="character" w:customStyle="1" w:styleId="afff4">
    <w:name w:val="註腳文字 字元"/>
    <w:basedOn w:val="a3"/>
    <w:link w:val="aff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格線表格 1 淺色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格線表格 2 - 輔色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格線表格 2 - 輔色 3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格線表格 2 - 輔色 4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格線表格 2 - 輔色 5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格線表格 2 - 輔色 6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格線表格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格線表格 3 - 輔色 2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格線表格 3 - 輔色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格線表格 3 - 輔色 4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格線表格 3 - 輔色 5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格線表格 3 - 輔色 6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格線表格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格線表格 4 - 輔色 2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格線表格 4 - 輔色 3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格線表格 4 - 輔色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格線表格 4 - 輔色 5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格線表格 4 - 輔色 6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格線表格 5 深色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格線表格 5 深色 - 輔色 2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格線表格 5 深色 - 輔色 3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格線表格 5 深色 - 輔色 4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格線表格 5 深色 - 輔色 5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格線表格 5 深色 - 輔色 6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格線表格 6 彩色1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格線表格 6 彩色 - 輔色 21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格線表格 6 彩色 - 輔色 31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格線表格 6 彩色 - 輔色 41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格線表格 6 彩色 - 輔色 51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格線表格 6 彩色 - 輔色 61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格線表格 7 彩色1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格線表格 7 彩色 - 輔色 21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格線表格 7 彩色 - 輔色 31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格線表格 7 彩色 - 輔色 41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格線表格 7 彩色 - 輔色 51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格線表格 7 彩色 - 輔色 61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標題 4 字元"/>
    <w:basedOn w:val="a3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標題 5 字元"/>
    <w:basedOn w:val="a3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標題 6 字元"/>
    <w:basedOn w:val="a3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標題 7 字元"/>
    <w:basedOn w:val="a3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標題 8 字元"/>
    <w:basedOn w:val="a3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標題 9 字元"/>
    <w:basedOn w:val="a3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3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3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3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3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72222"/>
    <w:rPr>
      <w:i/>
      <w:iCs/>
      <w:sz w:val="22"/>
    </w:rPr>
  </w:style>
  <w:style w:type="character" w:styleId="afff5">
    <w:name w:val="Hyperlink"/>
    <w:basedOn w:val="a3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afff9">
    <w:name w:val="鮮明引文 字元"/>
    <w:basedOn w:val="a3"/>
    <w:link w:val="afff8"/>
    <w:uiPriority w:val="30"/>
    <w:semiHidden/>
    <w:rsid w:val="000F51EC"/>
    <w:rPr>
      <w:i/>
      <w:iCs/>
      <w:color w:val="95B511" w:themeColor="accent1" w:themeShade="BF"/>
    </w:rPr>
  </w:style>
  <w:style w:type="character" w:styleId="afffa">
    <w:name w:val="Intense Reference"/>
    <w:basedOn w:val="a3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fb">
    <w:name w:val="Light Grid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72222"/>
    <w:rPr>
      <w:sz w:val="22"/>
    </w:rPr>
  </w:style>
  <w:style w:type="paragraph" w:styleId="af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清單表格 1 淺色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清單表格 1 淺色 - 輔色 2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清單表格 1 淺色 - 輔色 3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清單表格 1 淺色 - 輔色 4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清單表格 1 淺色 - 輔色 5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清單表格 1 淺色 - 輔色 6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清單表格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清單表格 2 - 輔色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清單表格 2 - 輔色 3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清單表格 2 - 輔色 4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清單表格 2 - 輔色 5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清單表格 2 - 輔色 6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清單表格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清單表格 3 - 輔色 2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清單表格 3 - 輔色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清單表格 3 - 輔色 4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清單表格 3 - 輔色 5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清單表格 3 - 輔色 6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清單表格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清單表格 4 - 輔色 2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清單表格 4 - 輔色 3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清單表格 4 - 輔色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清單表格 4 - 輔色 5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清單表格 4 - 輔色 6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清單表格 5 深色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清單表格 6 彩色 - 輔色 21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清單表格 6 彩色 - 輔色 31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清單表格 6 彩色 - 輔色 41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清單表格 6 彩色 - 輔色 51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清單表格 6 彩色 - 輔色 61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清單表格 7 彩色1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3">
    <w:name w:val="巨集文字 字元"/>
    <w:basedOn w:val="a3"/>
    <w:link w:val="af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3"/>
    <w:link w:val="af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6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註釋標題 字元"/>
    <w:basedOn w:val="a3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3"/>
    <w:uiPriority w:val="99"/>
    <w:semiHidden/>
    <w:unhideWhenUsed/>
    <w:rsid w:val="00572222"/>
    <w:rPr>
      <w:sz w:val="22"/>
    </w:rPr>
  </w:style>
  <w:style w:type="table" w:customStyle="1" w:styleId="111">
    <w:name w:val="純表格 11"/>
    <w:basedOn w:val="a4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4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4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4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4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問候 字元"/>
    <w:basedOn w:val="a3"/>
    <w:link w:val="ac"/>
    <w:uiPriority w:val="5"/>
    <w:rsid w:val="00752FC4"/>
  </w:style>
  <w:style w:type="paragraph" w:styleId="af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簽名 字元"/>
    <w:basedOn w:val="a3"/>
    <w:link w:val="af"/>
    <w:uiPriority w:val="7"/>
    <w:rsid w:val="00254E0D"/>
    <w:rPr>
      <w:color w:val="auto"/>
    </w:rPr>
  </w:style>
  <w:style w:type="character" w:styleId="afffff1">
    <w:name w:val="Strong"/>
    <w:basedOn w:val="a3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副標題 字元"/>
    <w:basedOn w:val="a3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3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3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1">
    <w:name w:val="Table 3D effects 1"/>
    <w:basedOn w:val="a4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表格格線 (淺色)1"/>
    <w:basedOn w:val="a4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標題 字元"/>
    <w:basedOn w:val="a3"/>
    <w:link w:val="afffffc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e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  <w:style w:type="table" w:styleId="2-13">
    <w:name w:val="List Table 2 Accent 1"/>
    <w:basedOn w:val="a4"/>
    <w:uiPriority w:val="47"/>
    <w:rsid w:val="00353C5D"/>
    <w:pPr>
      <w:spacing w:after="0" w:line="240" w:lineRule="auto"/>
    </w:pPr>
    <w:rPr>
      <w:color w:val="auto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1\AppData\Roaming\Microsoft\Templates\&#29694;&#20195;&#33184;&#22218;&#22294;&#26696;&#20659;&#30495;&#23553;&#38754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D2882-3FAF-4E40-B091-968ADEF6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現代膠囊圖案傳真封面.dotx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2023-02-19T23:22:00Z</dcterms:created>
  <dcterms:modified xsi:type="dcterms:W3CDTF">2023-05-15T12:27:00Z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